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81"/>
        <w:gridCol w:w="2283"/>
        <w:gridCol w:w="49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Wyciągnąłeś swą prawicę, pochłonęła ich ziemia!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2024-05-03T20:34:25Z</dcterms:modified>
</cp:coreProperties>
</file>