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szóstym natomiast zbierali pokarm* w dwójnasób, po dwa omery na każdego. A wszyscy przełożeni zgromadzenia przyszli i donieśli (o tym)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pokarm, </w:t>
      </w:r>
      <w:r>
        <w:rPr>
          <w:rtl/>
        </w:rPr>
        <w:t>לֶחֶם</w:t>
      </w:r>
      <w:r>
        <w:rPr>
          <w:rtl w:val="0"/>
        </w:rPr>
        <w:t xml:space="preserve"> , tj. chleb.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2024-05-05T12:45:35Z</dcterms:modified>
</cp:coreProperties>
</file>