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0"/>
        <w:gridCol w:w="1457"/>
        <w:gridCol w:w="6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Rozejrzał się więc dookoła, zobaczył, że nikogo nie ma, powalił* Egipcjanina – i zagrzebał go w piasku.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zabił.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2024-04-28T04:56:19Z</dcterms:modified>
</cp:coreProperties>
</file>