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(rzeczywiście) usłyszał faraon o tej sprawie, i próbował zabić Mojżesza, lecz Mojżesz uciekł* przed faraonem i zatrzymał się w ziemi Midianitów** – i zatrzymał się przy studni.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7:29&lt;/x&gt;; &lt;x&gt;650 11:27&lt;/x&gt;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Midianici, &lt;x&gt;20 2:15&lt;/x&gt;L.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2024-04-28T12:34:40Z</dcterms:modified>
</cp:coreProperties>
</file>