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przyszli pasterze i odpędzili je. Wtedy Mojżesz wstał i wybawił je – i napoił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zjawiali się inni pasterze, odpędzali je. Tym razem Mojżesz wstał, przyszedł na pomoc kobietom i napoił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i odganiali je. Wtedy Mojżesz wstał, obronił je i napoił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pasterze odganiali je. Tedy wstawszy Mojżesz obronił ich, i napoił bydło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pasterze i odegnali je. I wstał Mojżesz, a obroniwszy dziewki, napoił owce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i odpędzili je. Mojżesz wtedy powstał, wziął je w obronę i napoił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i odpędzili je. Wtedy Mojżesz powstał i pomógł im, i napoił ich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i je odpędzili. Wówczas Mojżesz wstał, obronił je i napoił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jednak inni pasterze i przepędzili je. Wówczas Mojżesz stanął w ich obronie i napoił ich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także pasterze i odpędzili je. Wtedy Mojżesz wstał, wziął je w obronę i trzodę ich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nadeszli pasterze i odgonili je. Mosze stanął w ich obronie, [a potem] napoił ich stado.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ж, пастухи відгнали їх. А Мойсей, вставши, визволив їх, і набрав їм води і напоїв їхніх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oraz je odpędzili. Wtedy Mojżesz się podniósł, obronił je oraz napoił ich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zwykle przyszli też pasterze i je odpędzili. Wtedy Mojżesz wstał i pośpieszył kobietom na pomoc, i napoił ich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2024-04-28T00:32:30Z</dcterms:modified>
</cp:coreProperties>
</file>