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pasterze i odpędzili je. Wtedy Mojżesz wstał i wybawił je – i napoił ich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2024-04-27T23:48:17Z</dcterms:modified>
</cp:coreProperties>
</file>