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Egipcjanin obronił nas przed pasterzami — odpowiedziały — a potem naczerpał nam dużo wody i napoił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odpowiedziały: Jakiś Egipcjanin wybawił nas z rąk pasterzy, naczerpał nam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napoił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odpowiedziały: Mąż Egipski obronił nas od ręki pasterzów; nadto czerpając naczerpał nam i wody i napoił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Człowiek Egiptczyk wybawił nas z ręki pasterzów, nadto i naczerpał wody z nami, i dał pić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Egipcjanin obronił nas przed pasterzami i naczerpał też wody dla nas, i napoił nasze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Pewien Egipcjanin obronił nas przed pasterzami, nadto naczerpał nam dużo wody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Pewien Egipcjanin obronił nas przed pasterzami, naczerpał nam również wody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odrzekły: „Jakiś Egipcjanin obronił nas przed pasterzami, a nawet wyręczył nas w czerpaniu wody i napoił 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odpowiedziały:- Jakiś Egipcjanin obronił nas od pasterzy, a nawet naczerpał nam [wody]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Odpowiedziały: Człowiek [z] Egiptu uratował nas z rąk pasterzy i jeszcze naczerpał [wody] dla nas i napoił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Чоловік єгиптянин спас нас від пастухів, і набрав нам води і напоїв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odpowiedziały: Jakiś Micrejczyk wyzwolił nas z ręki pasterzy, ale i nam naczerpał oraz 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Odrzekły: ”Jakiś Egipcjanin wyzwolił nas z ręki pasterzy, a do tego jeszcze naczerpał za nas wody, żeby napoić trzodę”.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2024-04-28T17:46:34Z</dcterms:modified>
</cp:coreProperties>
</file>