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9"/>
        <w:gridCol w:w="1334"/>
        <w:gridCol w:w="66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one odpowiedziały: Jakiś Egipcjanin wybawił nas z ręki pasterzy, a też obficie naczerpał nam (wody) i napoił owce.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2024-04-28T14:14:55Z</dcterms:modified>
</cp:coreProperties>
</file>