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3"/>
        <w:gridCol w:w="6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ich jęk, i wspomniał Bóg na swoje przymierze z Abrahamem, Izaakiem i Jakubem.*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2024-04-27T23:01:38Z</dcterms:modified>
</cp:coreProperties>
</file>