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synów Izraela – i przejął się Bóg.*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przejął się Bóg, </w:t>
      </w:r>
      <w:r>
        <w:rPr>
          <w:rtl/>
        </w:rPr>
        <w:t>אֱֹלהִים וַּיֵדַע</w:t>
      </w:r>
      <w:r>
        <w:rPr>
          <w:rtl w:val="0"/>
        </w:rPr>
        <w:t xml:space="preserve"> (wajjeda‘ ’elohim), l. poznał Bóg; wg G: i zapoznał się z nimi, καὶ ἐγνώσθη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2024-04-27T22:33:22Z</dcterms:modified>
</cp:coreProperties>
</file>