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siostra powiedziała do córki faraona: Czy mam pójść i zawołać ci jakąś kobietę, mamkę, spośród Hebrajek, by karmiła ci to dziecko?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2024-04-27T20:15:40Z</dcterms:modified>
</cp:coreProperties>
</file>