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Bóg wszystkie te słowa, mówiąc:*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przekazał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 te wszystkie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Bóg wszystkie te słowa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wszytkie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wypowiedział Bóg wszystkie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 wszystkie te słowa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wszystkie słowa, które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wypowiedział wszystkie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wypowiedział wszystkie te słowa: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wszystkimi tymi słowami, [aby synowie Jisraela odpowiedzieli. Powiedział:]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сказав всі ці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wygłosił wszystkie te słowa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wszystkie te słowa,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2024-04-28T10:03:53Z</dcterms:modified>
</cp:coreProperties>
</file>