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tak dlatego, że JAHWE tworzył niebo i ziemię, i morze, wraz ze wszystkim, co w nich jest, przez sześć dni, a siódmego dnia — odpoczął. Właśnie dlatego JAHWE pobłogosławił dzień szabatu i wyróżnił go wśród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przez sześć dni stworzył niebo i ziemię, morze i wszystko, co jest w nich, a siódmego dnia odpoczął. Dlatego JAHWE błogosławił dzień szabatu i uświęcił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sześć dni stworzył Pan niebo i ziemię, morze, i cokolwiek w nich jest, i odpoczął dnia siódmego; przetoż błogosławił Pan dzień odpocznienia,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bowiem czynił JAHWE niebo i ziemię, i morze, i wszytko, co w nich jest, i odpoczął dnia siódmego, i przetoż błogosławił JAHWE dniowi sobotniemu, i poświęcił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bowiem uczynił Pan niebo, ziemię, morze oraz wszystko, co jest w nich, siódmego zaś dnia odpoczął. Dlatego pobłogosławił Pan dzień szabatu i uznał go za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uczynił Pan niebo i ziemię, morze i wszystko, co w nich jest, a siódmego dnia odpoczął. Dlatego Pan pobłogosławił dzień sabatu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ciągu sześciu dni Bóg uczynił niebo, ziemię, morze i wszystko, co w nich jest. Ale siódmego dnia odpoczął. Dlatego JAHWE pobłogosławił dzień szabatu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sześciu dni bowiem JAHWE uczynił niebo i ziemię, morze i wszystko, co w nich istnieje, a siódmego dnia odpoczął. Dlatego JAHWE pobłogosławił dzień szabatu i wyróżnił go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 sześciu dniach niebo i ziemię, morze i to wszystko, co jest w nich, a odpoczął w siódmym dniu. Dlatego pobłogosławił Jahwe dzień szabatu i uczynił go świętym).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sześć dni Bóg uczynił niebo i ziemię, morze i wszystko, co w nim jest i odpoczął w siódmym dniu. Dlatego Bóg pobłogosławił dzień Szabatu i uświęcił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шістьох днях Господь створив небо і землю і море і все, що в них, і спочив сьомого дня. Тому поблагословив Господь сьомий день і його освятив.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WIEKUISTY stworzył niebiosa i ziemię; morze i wszystko, co w nich jest, a dnia siódmego odpoczął. Dlatego WIEKUISTY pobłogosławił dzień siódmy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ciągu sześciu dni JAHWE uczynił niebiosa i ziemię, morze i wszystko, co w nich jest, a w dniu siódmym zaczął odpoczywać. Dlatego JAHWE pobłogosławił dzień sabatu i zaczął go uświęcać.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2024-04-27T23:54:57Z</dcterms:modified>
</cp:coreProperties>
</file>