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mordować. Nie wolno ci cudzołożyć. Nie wolno ci porywać [człowieka]. Nie wolno ci świadczyć przeciwko twojemu bliźniemu jako fałszywy świadek.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2024-04-28T02:17:48Z</dcterms:modified>
</cp:coreProperties>
</file>