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0"/>
        <w:gridCol w:w="2415"/>
        <w:gridCol w:w="2931"/>
        <w:gridCol w:w="3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2024-04-27T21:18:59Z</dcterms:modified>
</cp:coreProperties>
</file>