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1"/>
        <w:gridCol w:w="2595"/>
        <w:gridCol w:w="3149"/>
        <w:gridCol w:w="2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2024-04-27T18:12:06Z</dcterms:modified>
</cp:coreProperties>
</file>