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widział* grzmoty** i*** błyski, i głos rogu, i dymiącą górę, i przestraszył się**** lud***** i zadrżał, i stanął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byli świadkami grzmotów i błyskawic, dźwięków rogu i dymiącej góry — to wszystko napełniło ich strachem. Pełni lęku, trzymali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widział gromy i błyskawice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trąby,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dostrzegał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dymiącą górę. Gdy lud to widział, cofnął się i stanął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widząc gromy, i błyskawice, i głos trąby, i górę kurzącą się, to widząc lud cofnęli się, i stanęli z daleka;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widział głosy i błyskania, i brzmienie trąby, i kurzącą się górę, a przestraszeni i bojaźnią zdjęci stanęli z dalecza,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postrzegając gromy i błyskawice oraz głos trąby i górę dymiącą, przeląkł się i drżał, i stał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wszystek lud zauważył grzmoty i błyskawice, i głos trąby, i górę dymiącą, zląkł się lud i zadrżał, i stanął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ujrzał grzmoty i błyskawice, głos trąby i dymiącą górę. Lud więc przeląkł się, zadrżał i się odsunął.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ujrzał gromy i płomienie, usłyszał dźwięk rogu i zobaczył dymiącą górę, przeraził się i zatrzymał się z dala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grzmoty i błyskawice, i górę dymiącą i [słyszał] dźwięk trąby. Dlatego lud się przeraził. [Ludzie] drżeli i trzymali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 stanął w oddali, a Mosze zbliżył się do gęstej chmury gdzie 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бачив блискавки і голос та голос труби, і гору, що диміла. А перелякавшись, ввесь нарід став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gromy, płomienie, dymiącą się górę oraz słyszał głos trąby; lud to widział i struchlały, cofnął się oraz stanął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grzmoty i błyskawice oraz dźwięk rogu i górę dymiącą. Gdy lud to zobaczył, wtedy zadrżeli i stanęli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 bo: słyszał, ׁ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grzmoty, </w:t>
      </w:r>
      <w:r>
        <w:rPr>
          <w:rtl/>
        </w:rPr>
        <w:t>אֶת־הַּקֹוֹלת</w:t>
      </w:r>
      <w:r>
        <w:rPr>
          <w:rtl w:val="0"/>
        </w:rPr>
        <w:t xml:space="preserve"> (’et-haqqolot).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i widzieli, hbr. </w:t>
      </w:r>
      <w:r>
        <w:rPr>
          <w:rtl/>
        </w:rPr>
        <w:t>וראים את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PS G S T PsJ Vg: i przestraszyli się, </w:t>
      </w:r>
      <w:r>
        <w:rPr>
          <w:rtl/>
        </w:rPr>
        <w:t>וַּיִרְאּו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cały lud PS G T PsJ.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2024-04-28T17:49:28Z</dcterms:modified>
</cp:coreProperties>
</file>