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będziesz na nim ofiarował swoje całopalenia i swoje ofiary pojednania, swoje owce i swoje bydło. Na każdym miejscu,* na którym polecę ci wspominać** moje imię, przyjdę do ciebie i będę ci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natomiast zbuduj Mi z ziemi. Na nim możesz składać swoje całopalenia i ofiary pojednania, swoje owce i bydło. Wszędzie tam, gdzie polecę ci czcić moje imię,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będziesz składać na nim twoje całopalenia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 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pojednawcze, twoje owce i twoje bydło. Na każdym miejscu, gdzie upamiętnię swoje imię,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ziemi uczynisz mi, a ofiarować będziesz na nim całopalenie twoje, i spokojne ofiary twoje, owce twoje, i woły twoje; na któremkolwiek miejscu pamiątkę uczynię imienia mego, przyjdę do ciebie, i będęć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mi z ziemie uczynicie i ofiarować na nim będziecie całopalenia i zapokojne wasze, owce wasze i woły na wszelkim miejscu, na którym by była pamiątka imienia mego: przydę do ciebie a będęć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będziesz składał na nim twoje całopalenia, twoje ofiary biesiadne ze swojego drobnego i większego bydła na każdym miejscu, gdzie każę ci wspominać moje imię.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ofiarujesz na nim twoje całopalenia i twoje ofiary pojednania z owiec twoich i z bydła twego. Na każdym miejscu, na którym nakażę ci wspominać imię moje,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dla Mnie zbudujesz z ziemi i złożysz na nim swoje ofiary całopalne i ofiary pokoju, swoje owce i woły. Przyjdę do ciebie i będę ci błogosławił w każdym miejscu, w którym każę ci wspominać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zrobisz dla Mnie ołtarz, na którym będziesz składać owce i bydło jako ofiary całopalne i ofiary wspólnotowe. Gdziekolwiek nakażę czcić moje imię, przybędę tam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mi ołtarz z ziemi i składaj na nim swoje ofiary całopalne i dziękczynne, owce i woły na każdym miejscu, gdzie Ja przypomnę swoje Imię. Ja przyjdę do ciebie i pobłogosławię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Зробите мені жертівник з землі, і принесете на ньому в жертву цілопалення і за ваше спасіння, вівці і ваші телята в кожному місці, де лиш назву моє імя там, і прийду до тебе і поблагословлю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wystawisz ofiarnicę z ziemi i na niej będziesz ofiarowywał twoje całopalenia, twoje ofiary okupne, twoje owce i byki. W każdym miejscu, w którym oznajmię Moje Imię, przyjdę do ciebie oraz cię pobłogosławię.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uczynić dla mnie ołtarz z ziemi i będziesz na nim ofiarował swoje całopalenia i ofiary współuczestnictwa, swoją trzodę i swoje stado. W każdym miejscu, gdzie upamiętnię swoje imię, przyjdę do ciebie i cię pobłogosławię.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każdym miejscu, ּ</w:t>
      </w:r>
      <w:r>
        <w:rPr>
          <w:rtl/>
        </w:rPr>
        <w:t>בְכָל־הַּמָקֹום</w:t>
      </w:r>
      <w:r>
        <w:rPr>
          <w:rtl w:val="0"/>
        </w:rPr>
        <w:t xml:space="preserve"> : wyjątek (?): rz jest tu nieokreślony, choć ma det., &lt;x&gt;20 20:24&lt;/x&gt;L. Wg PS: w miejscu, hbr. </w:t>
      </w:r>
      <w:r>
        <w:rPr>
          <w:rtl/>
        </w:rPr>
        <w:t>במקום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2024-04-28T04:41:29Z</dcterms:modified>
</cp:coreProperties>
</file>