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0"/>
        <w:gridCol w:w="1954"/>
        <w:gridCol w:w="2371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rozumiane jako: (1) naprzeciw Mnie (jakby Bóg miał je przed oczami); (2) których przedkładasz nade Mnie; w j. polskim wyrażenie obok Mnie zdaje się ujmować rzecz najpełniej.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2024-04-27T22:58:30Z</dcterms:modified>
</cp:coreProperties>
</file>