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rzeźby* ani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rzeźby,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to bywa traktowane jako bliższe określenie rzeźby lub rzeźbionej podobizny.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2024-04-27T20:54:51Z</dcterms:modified>
</cp:coreProperties>
</file>