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swojemu ojcu lub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lub swojej matce,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albo matce swojej,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albo matce,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przeklnie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swemu ojcu albo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przeklina swojego ojca lub swoją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украде когось з ізраїльських синів, і заволодівши ним, продасть, і знайдеться в нього,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złorzeczy swemu ojcu i swej matce,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2024-04-29T04:10:19Z</dcterms:modified>
</cp:coreProperties>
</file>