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 te słowa: Wstąp do JAHWE, ty i Aaron, Nadab i Abihu oraz siedemdziesięciu spośród starszych Izraela. Złóżcie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Wstąpcie do JAHWE ty i Aaron, Nadab i Abihu oraz 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Mojżesza: Wstąp do Pana ty i Aaron, Nadab i Abiu, i siedmdziesiąt starszych Izraelskich,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też rzekł: Wstąp do JAHWE ty i Aaron, Nadab i Abiu, i siedmdziesiąt starszych z Izraela i pokłonicie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Pana, ty oraz Aaron, Nadab, Abihu i 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Wstąp do Pana, ty i Aaron, Nadab i Abihu oraz siedemdziesięciu ze starszych Izraela i złóżcie pokłon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Wstąp do JAHWE, ty i Aaron, Nadab i Abihu oraz siedemdziesięciu ze starszych Izraela i z daleka oddacie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„Wejdź na górę do JAHWE razem z Aaronem, Nadabem i Abihu, a także z siedemdziesięcioma spośród starszyzny Izraela i padnijcie na twarz, pozostając w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przemówił [Jahwe] do Mojżesza:- Wstąp do Jahwe ty oraz Aaron, Nadab, Abihu i siedemdziesięciu [mężów] ze starszyzny Izraela,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Bóg] powiedział do Moszego: Wejdź przed [Obecność] Boga, ty i Aharon, Nadaw i Awihu, i siedemdziesięciu [ze] starszyzny Jisraela, i złożycie pokłon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Мойсеєві: Підійди до Господа ти і Аараон і Надав і Авіюд і сімдесять старшин Ізраїля, і поклоняться здалека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Podejdź ku WIEKUISTEMU, ty, Ahron, Nadab, Abihu oraz siedemdziesięciu ze starszyzny Israela; oraz ukłońcie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”Wstąp do JAHWE, ty i Aaron. Nadab i Abihu.”ʼ i siedemdziesięciu starszych Izraela, i pokłonicie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2024-05-26T17:24:00Z</dcterms:modified>
</cp:coreProperties>
</file>