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 zaś chwały JAHWE przedstawiał się oczom synów Izraela jak ogień trawiący* na szczycie góry.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JAHWE z wyglądu przypominała synom Izraela ogień, który płomieniem ogarniał szczyt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chwały JAHWE w oczach synów Izraela był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Pańskiej był jako ogień pożerający na wierzchu góry przed oczyma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pozór chwały PANSKIEJ był jako ogień pałający na wierzchu góry przed oczyma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widok chwały Pana był w oczach Izraelitów jak ogień pożerający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chwała Pana wyglądała w oczach synów izraelskich jak ogień trawiący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Izraelitom jako pochłaniający ogień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JAHWE jawiła się oczom Izraelitów niczym płomień, który pożera wierzchołek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oczach Izraelitów chwała Jahwe wyglądała jakby ogień, wybuchający na wierzchołku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synów Jisraela wygląd chwały Boga na szczycie góry [był] jak pożerający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 же господньої слави наче палаючий огонь на верху гори перед синами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góry widok majestatu WIEKUISTEGO był przed oczami synów Israela jak pożerający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oczach synów Izraela widok chwały JAHWE był jak trawiący ogień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3:2&lt;/x&gt;; &lt;x&gt;20 13:21-22&lt;/x&gt;; &lt;x&gt;20 19:18&lt;/x&gt;; &lt;x&gt;50 4:24&lt;/x&gt;; &lt;x&gt;50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2024-05-19T01:47:12Z</dcterms:modified>
</cp:coreProperties>
</file>