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5"/>
        <w:gridCol w:w="1451"/>
        <w:gridCol w:w="64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Wygląd zaś chwały JAHWE przedstawiał się oczom synów Izraela jak ogień trawiący* na szczycie góry.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3:2&lt;/x&gt;; &lt;x&gt;20 13:21-22&lt;/x&gt;; &lt;x&gt;20 19:18&lt;/x&gt;; &lt;x&gt;50 4:24&lt;/x&gt;; &lt;x&gt;50 9:3&lt;/x&gt;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2024-05-19T00:05:06Z</dcterms:modified>
</cp:coreProperties>
</file>