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8"/>
        <w:gridCol w:w="1369"/>
        <w:gridCol w:w="6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Mojżesz w środek obłoku i wstąpił na górę. A był Mojżesz na górze czterdzieści dni i czterdzieści nocy.*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2024-05-26T10:10:52Z</dcterms:modified>
</cp:coreProperties>
</file>