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Aaron, Nadab i Abihu oraz siedemdziesięciu spośród starszych Izraela weszli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Mojżesz, Aaron, Nadab i Abihu oraz siedemdziesięciu ze starszych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Mojżesz, i Aaron, Nadab, i Abiu, i siedemdziesiąt starszych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 i Aaron, Nadab i Abiu, i siedmdziesiąt z starszych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Mojżesz wraz z Aaronem, Nadabem, Abihu i siedemdziesięcioma starszymi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i Aaron, Nadab i Abihu oraz siedemdziesięciu ze starszych Izraela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Mojżesz, Aaron, Nadab i Abihu, i siedemdziesięciu ze starszyzny Izraela wstąpili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Aaron, Nadab, Abihu i siedemdziesięciu spośród starszyzny Izraela weszli na górę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 górę: Mojżesz, Aaron, Nadab, Abihu i siedemdziesięciu [mężów] ze starszyzny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Mosze i Aharon, Nadaw i Awihu, i siedemdziesięciu [ze] starszyzny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Мойсей і Аарон і Надав і Авіюд і сімдесять старшин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wszedł; a nadto Ahron, Nadab, Abihu oraz siedemdziesięciu ze starszyzny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Aaron, Nadab i Abihu oraz siedemdziesięciu starszych Izraela szli pod górę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2024-05-26T19:46:08Z</dcterms:modified>
</cp:coreProperties>
</file>