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4"/>
        <w:gridCol w:w="1413"/>
        <w:gridCol w:w="6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nadmiar pozostający w zasłonach namiotu, połowę pozostającej zasłony, przewiesisz nad tyłem przybytku.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2024-04-30T16:43:39Z</dcterms:modified>
</cp:coreProperties>
</file>