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dziesięć łokci długości i każda deska półtora łokcia szerokości.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2024-04-30T21:03:23Z</dcterms:modified>
</cp:coreProperties>
</file>