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dla przybytku deski: dwadzieścia desek na stronę południową, na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2024-04-30T12:28:49Z</dcterms:modified>
</cp:coreProperties>
</file>