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 tym celu) sporządzisz dla Aarona, twego brata, święte szaty* – na chwałę** i dla ozdoby.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sporządzisz dla swego brata Aarona święte szaty. Mają one podkreślać jego godność kapłańską, jak też służyć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święte szaty dla twego brata Aarona,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sprawisz szaty święte Aaronowi, bratu twemu,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sprawisz szaty święte Aaronowi, bratu twemu,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Sprawisz też bratu swemu Aaronowi święte szaty na cześć i dla ozdoby.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Twemu bratu Aaronowi przygotujesz święte szaty, ku czci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święte szaty dla twojego brata Aarona. Mają być uroczyste i ozdobne.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też święte szaty dla swego brata Aarona, dla uczczenia i ku ozdobie.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święte ubrania dla twojego brata Aharona, dla [jego] chwały i wspaniałości.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вшиєш святу одіж для твого брата Аарона на честь і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Twojemu bratu Ahronowi sprawisz święte szaty, na cześć i na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święte szaty dla Aarona, twego brata, ku chwale i pięknu.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szaty, </w:t>
      </w:r>
      <w:r>
        <w:rPr>
          <w:rtl/>
        </w:rPr>
        <w:t>בִגְדֵי־קֹדֶׁש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  zaznaczenia  godności  kapłańskiej.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2024-05-05T11:58:32Z</dcterms:modified>
</cp:coreProperties>
</file>