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namaszczenia i wylejesz go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olejek do namaszczenia i wylejesz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weźmiesz olejek pomazywania, i wylejesz na głowę jego, a pomażesz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namazania wlejesz na głowę jego, a tym sposobem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do namaszczania i wylejesz go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wylejesz na jego głowę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namaszczania, wylejesz na jego głowę i 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olejek namaszczenia i wylejesz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oliwy do namaszczania, wylej na jego głowę i namaść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oliwę namaszczenia i wylejesz na jego głowę i namaścisz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олію помазання і злиєш її на його голову і помажеш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polejesz na jego głowę oraz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wylejesz na jego głowę, i go namaścisz.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2024-05-04T18:11:54Z</dcterms:modified>
</cp:coreProperties>
</file>