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poprosi (każda) kobieta swą sąsiadkę i odwiedzającą jej dom o sprzęty srebrne i o sprzęty złote oraz o szaty; i włożycie je na swoich synów i na swoje córki – i złupicie* ** Egipt.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Łupienie sugeruje zwycięstwo niczym wojenne. W tym przypadku może się wiązać z późniejszą zasadą z &lt;x&gt;50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12:35-36&lt;/x&gt;; &lt;x&gt;50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2024-05-05T23:11:11Z</dcterms:modified>
</cp:coreProperties>
</file>