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tak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[jeszcze] 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2024-04-29T13:44:08Z</dcterms:modified>
</cp:coreProperties>
</file>