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4"/>
        <w:gridCol w:w="58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(PAN) skończył rozmawiać z Mojżeszem na górze Synaj, dał mu dwie tablice Świadectwa, tablice kamienne, zapisane palcem* Bożym.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[PAN ] skończył rozmawiać z Mojżeszem na górze Synaj, przekazał mu dwie tablice Świadectwa, tablice kamienne, zapisane palcem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dokończył rozmowę z Mojżeszem na górze Synaj,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PAN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dał mu dwie tablice świadectwa, tablice kamienne napisane palcem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 Pan Mojżeszowi dokonawszy mowy z nim na górze Synaj dwie tablice świadectwa, tablice kamienne, pisane palcem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 JAHWE Mojżeszowi, dokonawszy tych mów na górze Synaj, dwie tablice świadectwa kamienne pisane palcem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skończył rozmawiać z Mojżeszem na górze Synaj, dał mu dwie tablice Świadectwa, tablice kamienne, napisane palcem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dokończył rozmowy z Mojżeszem na górze Synaj, dał mu dwie tablice Świadectwa, tablice kamienne, zapisane palcem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skończył rozmawiać z Mojżeszem na górze Synaj, dał mu dwie tablice Świadectwa, tablice kamienne, zapisane palcem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oznajmił Mojżeszowi wszystko na górze Synaj, wręczył mu dwie tablice Świadectwa. Były to kamienne tablice napisane palcem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skończył [Jahwe] rozmowę z Mojżeszem na górze Synaj, dał mu dwie tablice Świadectwa, tablice kamienne, zapisane palcem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skończył mówić do Moszego na górze Synaj, dał mu dwie Tablice Świadectwa. Kamienne tablice napisane słowem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дав Мойсеєві дві таблиці свідчення, камяні таблиці записані божим пальцем, коли перестав до нього говорити на Синайській горі.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przestał z nim mówić na górze Synaj, i dał Mojżeszowi dwie tablice świadectwa; kamienne tablice, zapisane palcem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zakończył rozmowę z nim na górze Synaj, dał Mojżeszowi dwie tablice Świadectwa, tablice kamienne zapisane palcem Bożym.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8:19&lt;/x&gt;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2024-04-29T08:33:43Z</dcterms:modified>
</cp:coreProperties>
</file>