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mądrością, pomysłowością, rozeznaniem i zręcznością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wiedzą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znajomością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wszelkim rzemiośle;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i rozumem, i umiejętnością we wszelakiem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rozumieniem, i umiejętnością w każdym rzemieśle,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rozumem, i umiejętnością wykonywania wszelkiego rodzaju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poznaniem, wszechstronną zręcznością w 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poznaniem i umiejętnością wykonywania wszelkich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wiedzą i wszelkimi zdolnościami,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Bożym: mądrością, zręcznością, wiedzą i znajomością wszelkiego rodzaju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Napełniłem go Boskim Natchnieniem, mądrością, rozumem i znajomością każdego rzemiosła,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я його божим духом, мудрістю і розумом і хистом в кожному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także Duchem Boga; mądrością, rozumem, umiejętnością i wszelką zręcznością w kunszcie,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go duchem Bożym w mądrości i zrozumieniu, i wiedzy oraz we wszelkim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2024-04-29T13:10:05Z</dcterms:modified>
</cp:coreProperties>
</file>