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6"/>
        <w:gridCol w:w="56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namiot spotkania, skrzynię Świadectwa, pokrywę przebłagania, która ma być na niej, i wszystkie przybory namiotu,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namiot spotkania, skrzynię Świadectwa, pokrywę przebłagania, która ma ją okrywać, wszystkie sprzęty namiotu,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Namiot Zgromadzenia, arkę świadectwa, przebłagalnię, która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ma być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nad nią, i wszystkie sprzęty namiotu;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Namiot zgromadzenia, i skrzynię świadectwa, i ubłagalnią, która ma być nad nią, i wszystkie naczynia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przybytek przymierza i skrzynię świadectwa, i ubłagalnią, która nad nią jest, i wszytko naczynie przybytkowe,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Namiot Spotkania, Arkę Świadectwa, przebłagalnię, która jest na niej, i wszystkie sprzęty przybytku,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Namiot Zgromadzenia, Skrzynię Świadectwa, wieko, które jest na niej, i wszystkie sprzęty Namiotu,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Namiot Spotkania, Arkę Świadectwa i przebłagalnię, która jest na nim, i wszystkie sprzęty Namiotu,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Namiot Spotkania, Arkę Świadectwa, płytę przebłagalną, która na niej spoczywa, wszystkie sprzęty Namiotu,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Namiot Zjednoczenia, Arkę dla Świadectwa, Płytę Przebłagania spoczywającą na niej i w ogóle wszystkie sprzęty do Namiotu: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Namiot Wyznaczonych Czasów, Skrzynię dla Świadectwa, pokrywę odkupienia, która jest na niej, i wszystkie sprzęty Namiotu.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шатро свідченя, і кивот завіту і очищення, що на ньому, і посуд шатра,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Przybytek Zboru, arkę dla świadectwa; wieko, co będzie na niej i wszystkie przybory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namiot spotkania i Arkę Świadectwa oraz pokrywę, która jest na niej, i wszystkie przybory namiotu,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2024-04-29T08:55:48Z</dcterms:modified>
</cp:coreProperties>
</file>