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cały lud powstawał i kłaniali się, każdy u wejścia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2024-04-28T21:23:50Z</dcterms:modified>
</cp:coreProperties>
</file>