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Twoje oblicze nie pójdzie,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to: Jeśli Twoje oblicze nie miałoby iść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Jeśli twoje oblicze nie pójdzie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wyprowadzaj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niego: Nie pójdzieli oblicze twoje z nami, nie wywódź nas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Jeśli nie ty sam wprzód pójdziesz, nie wywodź nas z miejsca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wtedy: Jeśli nie pójdziesz sam, to raczej zakaż nam wyruszać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Mojżesz: Jeżeli oblicze twoje nie pójdzie z nami, to nie każ nam stąd wyruszać.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Niego: Jeżeli Twoje oblicze nie pójdzie z nami, to nie każ nam stąd wyruszać!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„Póki sam nie wyruszysz z nami, nie każ nam opuszczać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[Mojżesz] rzekł do Niego: - Gdybyś sam nie szedł, nie każ nam ruszać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[Mosze]: Jeśli Twoja Obecność nie pójdzie, to nie wyprowadzaj nas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до нього: Якщо сам Ти не підеш, не виведи мене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Jeśli Twój gniew nie przechodzi, to nas stąd nie wyprowadzaj.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”Jeśli ty sam nie pójdziesz, to nas stąd nie wyprowadzaj.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2024-04-28T20:30:48Z</dcterms:modified>
</cp:coreProperties>
</file>