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Również tę rzecz, którą mi przedstawiłeś, uczynię, gdyż znalazłeś łaskę w moich oczach i znam cię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ponownie zapewnił Mojżesza: Stanie się zadość temu, o czym mówisz, dlatego że znalazłeś łaskę w moich oczach i znam cię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Uczynię także to, o czym mówiłeś, bo znalazłeś łaskę w moich oczach i znam cię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I tę rzecz, o którąś mówił, uczynię; boś znalazł łaskę w oczach moich, i znam cię z 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I to słowo, któreś rzekł, uczynię: nalazłeś bowiem łaskę przede mną i ciebie samego znam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 Mojżeszowi: Uczynię to, o co prosisz, ponieważ jestem ci łaskaw, a znam cię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Także tę rzecz, o której mówiłeś, spełnię, gdyż znalazłeś łaskę w oczach moich i znam cię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Mojżeszowi: Spełnię to, o co prosiłeś, ponieważ znalazłeś u Mnie życzliwość i znam cię z 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„Postąpię zgodnie z twoją prośbą, bo przecież znalazłeś łaskę w moich oczach i znam cię doskonale”.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Mojżeszowi: - Uczynię także i to, o co właśnie mnie prosisz. Znalazłeś bowiem łaskę w moich oczach, a Ja znam cię doskonale.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Zrobię także to, o czym mówiłeś. Bo znalazłeś u Mnie przychylność i wybrałem cię po imieniu.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І зроблю тобі це слово, яке ти сказав. Бо ти знайшов ласку переді Мною, і Я пізнав тебе понад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Uczynię i to, o czym mówiłeś, gdyż znalazłeś łaskę w Moich oczach i znam cię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Mojżesza: ”Uczynię również to, co powiedziałeś, gdyż znalazłeś łaskę w moich oczach i znam cię po imieniu”.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2024-04-29T02:39:16Z</dcterms:modified>
</cp:coreProperties>
</file>