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7"/>
        <w:gridCol w:w="1902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 Oto miejsce przy Mnie. Ustaw się na tej skale.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2024-04-28T20:20:21Z</dcterms:modified>
</cp:coreProperties>
</file>