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tak, że gdy Mojżesz wychodził do namiotu, cały lud wstawał i (ludzie) ustawiali się, każdy przy wejściu do swojego namiotu, i wiedli spojrzeniem za Mojżeszem, dopóki nie wszedł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2024-04-29T02:38:42Z</dcterms:modified>
</cp:coreProperties>
</file>