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Oto Ja zawieram przymierze.** Wobec całego twojego ludu*** dokonam cudów, jakich nie stworzono po całej ziemi i u żadnych narodów; i cały lud, wśród którego przebywasz, ujrzy dzieło JAHWE, gdyż przejmujące (lękiem)**** będzie to, co Ja będę z nim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zamierzam zawrzeć przymierze, </w:t>
      </w:r>
      <w:r>
        <w:rPr>
          <w:rtl/>
        </w:rPr>
        <w:t>אָנֹכִיּכֹרֵתּבְרִית</w:t>
      </w:r>
      <w:r>
        <w:rPr>
          <w:rtl w:val="0"/>
        </w:rPr>
        <w:t xml:space="preserve"> , przyp. futurum instans, pod. w. 11, &lt;x&gt;20 34:10&lt;/x&gt;L.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Oto Ja zawieram przymierze wobec całego twego ludu.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przejmujące (lękiem), </w:t>
      </w:r>
      <w:r>
        <w:rPr>
          <w:rtl/>
        </w:rPr>
        <w:t>נֹורָא</w:t>
      </w:r>
      <w:r>
        <w:rPr>
          <w:rtl w:val="0"/>
        </w:rPr>
        <w:t xml:space="preserve"> , lub: straszne.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2024-04-28T16:33:52Z</dcterms:modified>
</cp:coreProperties>
</file>