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zawierał przymierza z mieszkańcem ziemi, do której wejdziesz, aby nie stał się pośród ciebie pułapką.*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2024-04-28T08:22:40Z</dcterms:modified>
</cp:coreProperties>
</file>