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zburzcie ich ołtarze i rozbijcie ich słupy, i porżnijcie ich aszery,*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zburzcie ich ołtarze, rozbijcie ich słupy, pościnajcie aszery!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zburzycie ich ołtarze, połamiecie ich bożki i wyrąbiecie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ołtarze ich zburzycie, bałwany ich połamiecie, i gaje ich święcone wyrąbiecie.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ołtarze ich zepsuj, bałwany połam i gaje wyrąbaj.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zburzcie ich ołtarze, skruszcie czczone przez nich stele i wyrąbcie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zburzcie ich ołtarze, potłuczcie ich pomniki, i wytnijcie ich święte drzewa,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zburzycie ich ołtarze, połamiecie ich stele i wytniecie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zburzycie ich ołtarze, połamiecie stele i wyrąbiecie ich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więc powywracać ich ołtarze, macie potrzaskać ich masseby i wyrąbać słupy ich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Zniszczysz ich ołtarze i rozbijesz ich pomniki, i wytniesz ich drzewa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Знищите їхні вівтарі, і розібєте їхні стовпи, і вирубаєте їхні гаї, і огнем спалите образи їхніх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zburzycie ich ołtarze, skruszycie ich posągi i wyrąbiecie ich Astarty.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ołtarze macie zburzyć, a ich święte słupy macie potrzaskać oraz ich święte pale macie pościnać.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Aszera : kan. bogini płodności, żona i siostra Ela. G dod.: a rzeźby ich bogów spalicie ogniem, καὶ τὰ γλυπτὰ τῶν θεῶν αὐτῶν κατακαύσετε ἐν πυρι.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12:3&lt;/x&gt;; &lt;x&gt;50 16:21&lt;/x&gt;; &lt;x&gt;70 6:25&lt;/x&gt;;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2024-04-27T21:12:25Z</dcterms:modified>
</cp:coreProperties>
</file>