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mieszkańcem* tej ziemi, aby – gdy będą popełniać nierząd ze swoimi bogami i składać swoim bogom rzeźne ofiary – nie zawołał ciebie, tak że jadłbyś (część) z jego rzeźnej ofiary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obcoplemiennymi, πρὸς ἀλλοφύλους.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2024-04-27T15:42:35Z</dcterms:modified>
</cp:coreProperties>
</file>