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brałbyś spośród jego córek (żony) dla swoich synów,* aby jego córki – popełniając nierząd ze swoimi bogami – nie doprowadziły twoich synów do nierządu z ich bogami.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swoje córki wydawał za ich synów, καὶ τῶν θυγατέρων σου δῷς τοῖς υἱοῖς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2024-04-28T10:09:23Z</dcterms:modified>
</cp:coreProperties>
</file>