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odlewanych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odlewanych nie czyń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litych sobie nie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odlejesz z metalu podobizn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robić sobie lanego obrazu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odlejesz sobie [figury] bożka.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робитимеш собі вилитих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litych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czynić sobie lanych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2024-04-28T05:39:32Z</dcterms:modified>
</cp:coreProperties>
</file>