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4"/>
        <w:gridCol w:w="5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otwierający łono* należy do Mnie, a z całego twojego dobytku męskie** otwierające (łono) bydlę lub jagnię.***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pierworodny ma należeć do Mnie. Dotyczy to także dobytku. Każde pierworodne rodzaju męskiego ma należeć do Mnie, czy to bydlę, czy jagnię.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otwiera łono, jest moje, a także każdy pierworodny samiec z twego dobytku, zarówno spośród owiec, jak i wołów;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otwiera żywot, moje jest; i wszystko z dobytku twego cokolwiek samcem jest, pierworodne i z owiec, i z wołów;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Wszytko, co otwarza żywot samczej płci, moje będzie. Ze wszytkiego bydła tak z wołów jako i z owiec, moje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pierworodne, do Mnie należy, a także pierworodny samiec z wołów i 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pierworodny należy do mnie; z całej własności twojej męskie pierworodne z bydła i 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pierworodne należy do Mnie, również każdy pierworodny samiec z bydła i owiec należących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Mnie należą wszelkie pierwociny łona matczynego, każdy samiec pierworodny z twojego dobytku, zarówno spośród owiec, jak i wołów.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stworzenie pierworodne należy do mnie, i to samiec ze stada, zarówno cielę jak baran.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 [męskie pierworodne], które otwiera łono, należy do Mnie. I z twojego stada każdy pierworodny samiec - byk czy baran.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Все чоловічого роду, що відкриває лоно, мені; первородний з телят і первородний з овець,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otwiera łono jest Moje; także wszystko, co twoje bydło rodzi męskiego pierworodne byka i owcy.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”Wszystko, co pierwsze otwiera łono, jest moje, a jeśli chodzi o cały twój żywy inwentarz: pierworodny byka, jak również owcy – samiec.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otwierający łono, ּ</w:t>
      </w:r>
      <w:r>
        <w:rPr>
          <w:rtl/>
        </w:rPr>
        <w:t>פֶטֶר רֶחֶם</w:t>
      </w:r>
      <w:r>
        <w:rPr>
          <w:rtl w:val="0"/>
        </w:rPr>
        <w:t xml:space="preserve"> , idiom: pierworodny.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 em. na męskie, </w:t>
      </w:r>
      <w:r>
        <w:rPr>
          <w:rtl/>
        </w:rPr>
        <w:t>הַּזָכַר</w:t>
      </w:r>
      <w:r>
        <w:rPr>
          <w:rtl w:val="0"/>
        </w:rPr>
        <w:t xml:space="preserve"> ; wg MT: oddzielisz męskie, ּ</w:t>
      </w:r>
      <w:r>
        <w:rPr>
          <w:rtl/>
        </w:rPr>
        <w:t>תִּזָכָר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jagnię, ׂ</w:t>
      </w:r>
      <w:r>
        <w:rPr>
          <w:rtl/>
        </w:rPr>
        <w:t>שֶה</w:t>
      </w:r>
      <w:r>
        <w:rPr>
          <w:rtl w:val="0"/>
        </w:rPr>
        <w:t xml:space="preserve"> , lub: owca.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13:2&lt;/x&gt;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2024-04-27T14:10:41Z</dcterms:modified>
</cp:coreProperties>
</file>