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Otwierającego (łono) osła wykupisz jagnięciem, a jeśli go nie wykupisz, złamiesz mu kark. Każdego pierworodnego z twoich synów wykupisz – a nie pokażą się przede Mną z pustymi (rękami).*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pusto, </w:t>
      </w:r>
      <w:r>
        <w:rPr>
          <w:rtl/>
        </w:rPr>
        <w:t>רֵיקָם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2024-04-28T14:17:22Z</dcterms:modified>
</cp:coreProperties>
</file>