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8"/>
        <w:gridCol w:w="5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Mojżesza: Spisz sobie te słowa, ponieważ na (podstawie) tych słów zawarłem przymierze z tobą i z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też polecił Mojżeszowi: Spisz sobie te słowa, ponieważ na ich podstawie zawarłem przymierze z tobą i z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 Zapisz sobie te słowa, bo według tych słów ustanowiłem przymierze z tobą i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Pan do Mojżesza: Napisz sobie te słowa, bo według słów tych postanowiłem z tobą przymierze, i z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 Napisz sobie te słowa, któremi i z tobą, i z Izraelem uczyniłem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rzekł do Mojżesza: Zapisz sobie te słowa, gdyż na podstawie tych słów zawarłem przymierze z tobą i z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Spisz sobie te słowa, gdyż na podstawie tych słów zawarłem przymierze z tobą i z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 Zapisz sobie te słowa, bo na podstawie tych słów zawarłem przymierze z tobą i z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 „Zapisz te słowa, gdyż na ich podstawie zawarłem przymierze z tobą i z Izraelem”.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 - Zapisz te słowa, albowiem na podstawie tych słów zawieram Przymierze z tobą i z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Moszego: Zapisz sobie te słowa, bo według tych słów zawarłem przymierze z tobą i z Jisraelem.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Мойсея: Запиши собі ці слова. Бо на цих словах укладаю завіт тобі та Ізраїлю.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powiedział także do Mojżesza: Napisz sobie te słowa; bo według tych słów postanowiłem przymierze z tobą i z Israelem.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przemówił do Mojżesza: ”Zapisz sobie te słowa, gdyż zgodnie z tymi słowami zawieram przymierze z tobą i z Izraelem”.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2024-04-27T17:56:34Z</dcterms:modified>
</cp:coreProperties>
</file>